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7D" w:rsidRDefault="00C0457D" w:rsidP="00715803">
      <w:pPr>
        <w:ind w:left="-1134" w:firstLine="708"/>
      </w:pPr>
    </w:p>
    <w:p w:rsidR="00C0457D" w:rsidRDefault="00C0457D" w:rsidP="00715803">
      <w:pPr>
        <w:ind w:left="-1134" w:firstLine="708"/>
      </w:pPr>
    </w:p>
    <w:p w:rsidR="00C0457D" w:rsidRDefault="00C0457D" w:rsidP="00715803">
      <w:pPr>
        <w:ind w:left="-1134" w:firstLine="708"/>
      </w:pPr>
    </w:p>
    <w:p w:rsidR="00C0457D" w:rsidRDefault="00C0457D" w:rsidP="00715803">
      <w:pPr>
        <w:ind w:left="-1134" w:firstLine="708"/>
      </w:pPr>
    </w:p>
    <w:p w:rsidR="00C0457D" w:rsidRDefault="00C0457D" w:rsidP="00715803">
      <w:pPr>
        <w:ind w:left="-1134" w:firstLine="708"/>
      </w:pPr>
    </w:p>
    <w:p w:rsidR="00C0457D" w:rsidRDefault="00C0457D" w:rsidP="00715803">
      <w:pPr>
        <w:ind w:left="-1134" w:firstLine="708"/>
      </w:pPr>
    </w:p>
    <w:p w:rsidR="00C0457D" w:rsidRPr="00C0457D" w:rsidRDefault="00C0457D" w:rsidP="00715803">
      <w:pPr>
        <w:ind w:left="-1134" w:firstLine="708"/>
      </w:pPr>
    </w:p>
    <w:tbl>
      <w:tblPr>
        <w:tblpPr w:leftFromText="187" w:rightFromText="187" w:horzAnchor="margin" w:tblpXSpec="center" w:tblpY="2881"/>
        <w:tblW w:w="4182" w:type="pct"/>
        <w:tblBorders>
          <w:left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8017"/>
      </w:tblGrid>
      <w:tr w:rsidR="00224D7E" w:rsidRPr="00224D7E" w:rsidTr="00F15EBD">
        <w:trPr>
          <w:trHeight w:val="242"/>
        </w:trPr>
        <w:tc>
          <w:tcPr>
            <w:tcW w:w="8491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224D7E" w:rsidRPr="00224D7E" w:rsidRDefault="007A4D4B" w:rsidP="004D48DD">
            <w:pPr>
              <w:pStyle w:val="aa"/>
              <w:rPr>
                <w:rFonts w:asciiTheme="majorHAnsi" w:eastAsiaTheme="majorEastAsia" w:hAnsiTheme="majorHAnsi" w:cstheme="majorBidi"/>
                <w:lang w:val="en-US"/>
              </w:rPr>
            </w:pPr>
            <w:sdt>
              <w:sdtPr>
                <w:rPr>
                  <w:rFonts w:asciiTheme="majorHAnsi" w:eastAsiaTheme="majorEastAsia" w:hAnsiTheme="majorHAnsi" w:cstheme="majorBidi"/>
                  <w:lang w:val="en-US"/>
                </w:rPr>
                <w:alias w:val="Организация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r w:rsidR="00224D7E" w:rsidRPr="00224D7E">
                  <w:rPr>
                    <w:rFonts w:asciiTheme="majorHAnsi" w:eastAsiaTheme="majorEastAsia" w:hAnsiTheme="majorHAnsi" w:cstheme="majorBidi"/>
                    <w:lang w:val="en-US"/>
                  </w:rPr>
                  <w:t>ООО «Центр СПРУТ-Т»</w:t>
                </w:r>
              </w:sdtContent>
            </w:sdt>
          </w:p>
        </w:tc>
      </w:tr>
      <w:tr w:rsidR="00224D7E" w:rsidTr="00F15EBD">
        <w:trPr>
          <w:trHeight w:val="1429"/>
        </w:trPr>
        <w:tc>
          <w:tcPr>
            <w:tcW w:w="8491" w:type="dxa"/>
          </w:tcPr>
          <w:p w:rsidR="00224D7E" w:rsidRPr="008C78E2" w:rsidRDefault="00B07FB5" w:rsidP="004D48DD">
            <w:pPr>
              <w:pStyle w:val="aa"/>
              <w:rPr>
                <w:rFonts w:asciiTheme="majorHAnsi" w:eastAsiaTheme="majorEastAsia" w:hAnsiTheme="majorHAnsi" w:cstheme="majorBidi"/>
                <w:sz w:val="80"/>
                <w:szCs w:val="80"/>
              </w:rPr>
            </w:pPr>
            <w:r w:rsidRPr="0084764C">
              <w:rPr>
                <w:rFonts w:ascii="Cambria" w:hAnsi="Cambria"/>
                <w:sz w:val="44"/>
                <w:szCs w:val="24"/>
              </w:rPr>
              <w:t>Инструкция</w:t>
            </w:r>
            <w:r w:rsidR="0084764C" w:rsidRPr="0084764C">
              <w:rPr>
                <w:rFonts w:ascii="Cambria" w:hAnsi="Cambria"/>
                <w:sz w:val="44"/>
                <w:szCs w:val="24"/>
              </w:rPr>
              <w:t xml:space="preserve"> по </w:t>
            </w:r>
            <w:r w:rsidR="008C78E2">
              <w:rPr>
                <w:rFonts w:ascii="Cambria" w:hAnsi="Cambria"/>
                <w:sz w:val="44"/>
                <w:szCs w:val="24"/>
              </w:rPr>
              <w:t xml:space="preserve">установке </w:t>
            </w:r>
            <w:r w:rsidR="00F538A3">
              <w:rPr>
                <w:rFonts w:ascii="Cambria" w:hAnsi="Cambria"/>
                <w:sz w:val="44"/>
                <w:szCs w:val="24"/>
              </w:rPr>
              <w:t>«</w:t>
            </w:r>
            <w:r w:rsidR="008C78E2">
              <w:rPr>
                <w:rFonts w:ascii="Cambria" w:hAnsi="Cambria"/>
                <w:sz w:val="44"/>
                <w:szCs w:val="24"/>
                <w:lang w:val="en-US"/>
              </w:rPr>
              <w:t>SWR</w:t>
            </w:r>
            <w:r w:rsidR="008C78E2" w:rsidRPr="008C78E2">
              <w:rPr>
                <w:rFonts w:ascii="Cambria" w:hAnsi="Cambria"/>
                <w:sz w:val="44"/>
                <w:szCs w:val="24"/>
              </w:rPr>
              <w:t>-</w:t>
            </w:r>
            <w:r w:rsidR="00F538A3">
              <w:rPr>
                <w:rFonts w:ascii="Cambria" w:hAnsi="Cambria"/>
                <w:sz w:val="44"/>
                <w:szCs w:val="24"/>
              </w:rPr>
              <w:t>Технологии»</w:t>
            </w:r>
          </w:p>
        </w:tc>
      </w:tr>
      <w:tr w:rsidR="00224D7E" w:rsidTr="00F15EBD">
        <w:trPr>
          <w:trHeight w:val="242"/>
        </w:trPr>
        <w:tc>
          <w:tcPr>
            <w:tcW w:w="8491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224D7E" w:rsidRDefault="00224D7E" w:rsidP="004D48DD">
            <w:pPr>
              <w:pStyle w:val="aa"/>
              <w:ind w:firstLine="708"/>
              <w:rPr>
                <w:rFonts w:asciiTheme="majorHAnsi" w:eastAsiaTheme="majorEastAsia" w:hAnsiTheme="majorHAnsi" w:cstheme="majorBidi"/>
              </w:rPr>
            </w:pPr>
          </w:p>
        </w:tc>
      </w:tr>
    </w:tbl>
    <w:p w:rsidR="00C0457D" w:rsidRPr="006E18AF" w:rsidRDefault="00C0457D" w:rsidP="00715803">
      <w:pPr>
        <w:ind w:left="-1134" w:firstLine="708"/>
        <w:jc w:val="center"/>
        <w:rPr>
          <w:b/>
          <w:color w:val="365F91"/>
          <w:sz w:val="44"/>
        </w:rPr>
      </w:pPr>
    </w:p>
    <w:p w:rsidR="00224D7E" w:rsidRDefault="00C0457D" w:rsidP="00715803">
      <w:pPr>
        <w:ind w:left="-1134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9795019"/>
        <w:docPartObj>
          <w:docPartGallery w:val="Table of Contents"/>
          <w:docPartUnique/>
        </w:docPartObj>
      </w:sdtPr>
      <w:sdtEndPr/>
      <w:sdtContent>
        <w:p w:rsidR="00224D7E" w:rsidRDefault="00224D7E" w:rsidP="00715803">
          <w:pPr>
            <w:pStyle w:val="ac"/>
            <w:ind w:left="-1134" w:firstLine="708"/>
          </w:pPr>
          <w:r>
            <w:t>Оглавление</w:t>
          </w:r>
        </w:p>
        <w:p w:rsidR="007A4D4B" w:rsidRDefault="007B0BA5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224D7E">
            <w:instrText xml:space="preserve"> TOC \o "1-3" \h \z \u </w:instrText>
          </w:r>
          <w:r>
            <w:fldChar w:fldCharType="separate"/>
          </w:r>
          <w:hyperlink w:anchor="_Toc116907385" w:history="1">
            <w:r w:rsidR="007A4D4B" w:rsidRPr="00397259">
              <w:rPr>
                <w:rStyle w:val="ad"/>
                <w:noProof/>
              </w:rPr>
              <w:t>1.</w:t>
            </w:r>
            <w:r w:rsidR="007A4D4B">
              <w:rPr>
                <w:rFonts w:eastAsiaTheme="minorEastAsia"/>
                <w:noProof/>
                <w:lang w:eastAsia="ru-RU"/>
              </w:rPr>
              <w:tab/>
            </w:r>
            <w:r w:rsidR="007A4D4B" w:rsidRPr="00397259">
              <w:rPr>
                <w:rStyle w:val="ad"/>
                <w:noProof/>
              </w:rPr>
              <w:t>Установка «SWR-Технологии»</w:t>
            </w:r>
            <w:r w:rsidR="007A4D4B">
              <w:rPr>
                <w:noProof/>
                <w:webHidden/>
              </w:rPr>
              <w:tab/>
            </w:r>
            <w:r w:rsidR="007A4D4B">
              <w:rPr>
                <w:noProof/>
                <w:webHidden/>
              </w:rPr>
              <w:fldChar w:fldCharType="begin"/>
            </w:r>
            <w:r w:rsidR="007A4D4B">
              <w:rPr>
                <w:noProof/>
                <w:webHidden/>
              </w:rPr>
              <w:instrText xml:space="preserve"> PAGEREF _Toc116907385 \h </w:instrText>
            </w:r>
            <w:r w:rsidR="007A4D4B">
              <w:rPr>
                <w:noProof/>
                <w:webHidden/>
              </w:rPr>
            </w:r>
            <w:r w:rsidR="007A4D4B">
              <w:rPr>
                <w:noProof/>
                <w:webHidden/>
              </w:rPr>
              <w:fldChar w:fldCharType="separate"/>
            </w:r>
            <w:r w:rsidR="007A4D4B">
              <w:rPr>
                <w:noProof/>
                <w:webHidden/>
              </w:rPr>
              <w:t>3</w:t>
            </w:r>
            <w:r w:rsidR="007A4D4B">
              <w:rPr>
                <w:noProof/>
                <w:webHidden/>
              </w:rPr>
              <w:fldChar w:fldCharType="end"/>
            </w:r>
          </w:hyperlink>
        </w:p>
        <w:p w:rsidR="007A4D4B" w:rsidRDefault="007A4D4B">
          <w:pPr>
            <w:pStyle w:val="22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6907386" w:history="1">
            <w:r w:rsidRPr="00397259">
              <w:rPr>
                <w:rStyle w:val="ad"/>
                <w:noProof/>
              </w:rPr>
              <w:t>1.1.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97259">
              <w:rPr>
                <w:rStyle w:val="ad"/>
                <w:noProof/>
              </w:rPr>
              <w:t>Установка рабочего места «SWR-Технология Администратор»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_Toc116907386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4D4B" w:rsidRDefault="007A4D4B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6907387" w:history="1">
            <w:r w:rsidRPr="00397259">
              <w:rPr>
                <w:rStyle w:val="ad"/>
                <w:rFonts w:ascii="Arial" w:hAnsi="Arial" w:cs="Arial"/>
                <w:noProof/>
              </w:rPr>
              <w:t>1.1.1.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97259">
              <w:rPr>
                <w:rStyle w:val="ad"/>
                <w:noProof/>
              </w:rPr>
              <w:t>Установка клиента СУБД Firebird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_Toc116907387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4D4B" w:rsidRDefault="007A4D4B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6907388" w:history="1">
            <w:r w:rsidRPr="00397259">
              <w:rPr>
                <w:rStyle w:val="ad"/>
                <w:rFonts w:ascii="Arial" w:hAnsi="Arial" w:cs="Arial"/>
                <w:noProof/>
              </w:rPr>
              <w:t>1.1.2.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97259">
              <w:rPr>
                <w:rStyle w:val="ad"/>
                <w:noProof/>
              </w:rPr>
              <w:t>Установка SWR-Технология Администратор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_Toc116907388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4D4B" w:rsidRDefault="007A4D4B">
          <w:pPr>
            <w:pStyle w:val="22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6907389" w:history="1">
            <w:r w:rsidRPr="00397259">
              <w:rPr>
                <w:rStyle w:val="ad"/>
                <w:noProof/>
              </w:rPr>
              <w:t>1.2.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97259">
              <w:rPr>
                <w:rStyle w:val="ad"/>
                <w:noProof/>
              </w:rPr>
              <w:t>Установка рабочего места SWR-Технология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_Toc116907389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4D4B" w:rsidRDefault="007A4D4B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6907390" w:history="1">
            <w:r w:rsidRPr="00397259">
              <w:rPr>
                <w:rStyle w:val="ad"/>
                <w:rFonts w:ascii="Arial" w:hAnsi="Arial" w:cs="Arial"/>
                <w:noProof/>
              </w:rPr>
              <w:t>1.2.1.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97259">
              <w:rPr>
                <w:rStyle w:val="ad"/>
                <w:noProof/>
              </w:rPr>
              <w:t>Установка клиента СУБД Firebird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_Toc116907390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4D4B" w:rsidRDefault="007A4D4B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6907391" w:history="1">
            <w:r w:rsidRPr="00397259">
              <w:rPr>
                <w:rStyle w:val="ad"/>
                <w:rFonts w:ascii="Arial" w:hAnsi="Arial" w:cs="Arial"/>
                <w:noProof/>
              </w:rPr>
              <w:t>1.2.2.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97259">
              <w:rPr>
                <w:rStyle w:val="ad"/>
                <w:noProof/>
              </w:rPr>
              <w:t>Установка клиента SWR-Технология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_Toc116907391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4D7E" w:rsidRDefault="007B0BA5" w:rsidP="00715803">
          <w:pPr>
            <w:ind w:left="-1134" w:firstLine="708"/>
          </w:pPr>
          <w:r>
            <w:fldChar w:fldCharType="end"/>
          </w:r>
        </w:p>
      </w:sdtContent>
    </w:sdt>
    <w:p w:rsidR="00AA6587" w:rsidRDefault="00AA6587" w:rsidP="00715803">
      <w:pPr>
        <w:ind w:left="-1134" w:firstLine="708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C78E2" w:rsidRDefault="008C78E2" w:rsidP="00715803">
      <w:pPr>
        <w:ind w:left="-1134" w:firstLine="708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C78E2" w:rsidRDefault="008C78E2" w:rsidP="00715803">
      <w:pPr>
        <w:ind w:left="-1134" w:firstLine="708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C78E2" w:rsidRDefault="008C78E2" w:rsidP="00715803">
      <w:pPr>
        <w:ind w:left="-1134" w:firstLine="708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C78E2" w:rsidRDefault="008C78E2" w:rsidP="00715803">
      <w:pPr>
        <w:ind w:left="-1134" w:firstLine="708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C78E2" w:rsidRDefault="008C78E2" w:rsidP="00715803">
      <w:pPr>
        <w:ind w:left="-1134" w:firstLine="708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C78E2" w:rsidRDefault="008C78E2" w:rsidP="00715803">
      <w:pPr>
        <w:ind w:left="-1134" w:firstLine="708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15803" w:rsidRDefault="00715803" w:rsidP="00715803">
      <w:pPr>
        <w:ind w:left="-1134" w:firstLine="708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15803" w:rsidRDefault="00715803" w:rsidP="00715803">
      <w:pPr>
        <w:ind w:left="-1134" w:firstLine="708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15803" w:rsidRDefault="00715803" w:rsidP="00715803">
      <w:pPr>
        <w:ind w:left="-1134" w:firstLine="708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15803" w:rsidRDefault="00715803" w:rsidP="00715803">
      <w:pPr>
        <w:ind w:left="-1134" w:firstLine="708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15803" w:rsidRDefault="00715803" w:rsidP="00715803">
      <w:pPr>
        <w:ind w:left="-1134" w:firstLine="708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15803" w:rsidRDefault="00715803" w:rsidP="00715803">
      <w:pPr>
        <w:ind w:left="-1134" w:firstLine="708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C78E2" w:rsidRDefault="008C78E2" w:rsidP="00715803">
      <w:pPr>
        <w:ind w:left="-1134" w:firstLine="708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A4D4B" w:rsidRDefault="007A4D4B" w:rsidP="00726D5E">
      <w:pPr>
        <w:ind w:left="284" w:firstLine="850"/>
      </w:pPr>
      <w:bookmarkStart w:id="0" w:name="_Toc98589576"/>
    </w:p>
    <w:p w:rsidR="007A4D4B" w:rsidRDefault="007A4D4B" w:rsidP="00726D5E">
      <w:pPr>
        <w:ind w:left="284" w:firstLine="850"/>
      </w:pPr>
    </w:p>
    <w:p w:rsidR="007A4D4B" w:rsidRDefault="007A4D4B" w:rsidP="00726D5E">
      <w:pPr>
        <w:ind w:left="284" w:firstLine="850"/>
      </w:pPr>
    </w:p>
    <w:p w:rsidR="008C78E2" w:rsidRDefault="008C78E2" w:rsidP="00726D5E">
      <w:pPr>
        <w:pStyle w:val="1"/>
        <w:ind w:left="709" w:hanging="425"/>
      </w:pPr>
      <w:bookmarkStart w:id="1" w:name="_Toc138851219"/>
      <w:bookmarkStart w:id="2" w:name="_Toc138682570"/>
      <w:bookmarkStart w:id="3" w:name="_Toc138677269"/>
      <w:bookmarkStart w:id="4" w:name="_Toc116907385"/>
      <w:bookmarkEnd w:id="0"/>
      <w:r>
        <w:lastRenderedPageBreak/>
        <w:t xml:space="preserve">Установка </w:t>
      </w:r>
      <w:r w:rsidR="00F538A3">
        <w:t>«</w:t>
      </w:r>
      <w:r>
        <w:t>SWR-Технологи</w:t>
      </w:r>
      <w:bookmarkEnd w:id="1"/>
      <w:bookmarkEnd w:id="2"/>
      <w:bookmarkEnd w:id="3"/>
      <w:r w:rsidR="00F538A3">
        <w:t>и»</w:t>
      </w:r>
      <w:bookmarkEnd w:id="4"/>
    </w:p>
    <w:p w:rsidR="008C78E2" w:rsidRDefault="008C78E2" w:rsidP="00726D5E">
      <w:pPr>
        <w:ind w:left="284" w:firstLine="850"/>
        <w:rPr>
          <w:rFonts w:eastAsia="Times New Roman"/>
        </w:rPr>
      </w:pPr>
      <w:r>
        <w:t xml:space="preserve">Все пользовательские рабочие места системы SWR-Технология являются клиентами. На всех рабочих местах должен быть установлен клиент СУБД </w:t>
      </w:r>
      <w:proofErr w:type="spellStart"/>
      <w:r>
        <w:t>Firebird</w:t>
      </w:r>
      <w:proofErr w:type="spellEnd"/>
      <w:r w:rsidR="00F538A3">
        <w:t xml:space="preserve"> 2.5</w:t>
      </w:r>
      <w:r>
        <w:t>.</w:t>
      </w:r>
    </w:p>
    <w:p w:rsidR="008C78E2" w:rsidRDefault="008C78E2" w:rsidP="00726D5E">
      <w:pPr>
        <w:pStyle w:val="2"/>
        <w:ind w:left="851" w:hanging="567"/>
      </w:pPr>
      <w:bookmarkStart w:id="5" w:name="_Toc138682571"/>
      <w:bookmarkStart w:id="6" w:name="_Toc138677270"/>
      <w:bookmarkStart w:id="7" w:name="_Toc138851220"/>
      <w:bookmarkStart w:id="8" w:name="_Toc116907386"/>
      <w:r>
        <w:t>Установка рабочего места «SWR-Технология Администратор</w:t>
      </w:r>
      <w:bookmarkEnd w:id="5"/>
      <w:bookmarkEnd w:id="6"/>
      <w:r>
        <w:t>»</w:t>
      </w:r>
      <w:bookmarkEnd w:id="7"/>
      <w:bookmarkEnd w:id="8"/>
    </w:p>
    <w:p w:rsidR="008C78E2" w:rsidRDefault="008C78E2" w:rsidP="00726D5E">
      <w:pPr>
        <w:ind w:left="284" w:firstLine="850"/>
        <w:rPr>
          <w:rFonts w:eastAsia="Times New Roman"/>
        </w:rPr>
      </w:pPr>
      <w:r>
        <w:t xml:space="preserve">Установка рабочего места «SWR-Технология Администратор» состоит из трех этапов: установка клиента СУБД </w:t>
      </w:r>
      <w:proofErr w:type="spellStart"/>
      <w:r>
        <w:t>Firebird</w:t>
      </w:r>
      <w:proofErr w:type="spellEnd"/>
      <w:r>
        <w:t xml:space="preserve">, установка SWR-Технология Администратор. </w:t>
      </w:r>
    </w:p>
    <w:p w:rsidR="008C78E2" w:rsidRDefault="008C78E2" w:rsidP="00726D5E">
      <w:pPr>
        <w:pStyle w:val="3"/>
        <w:ind w:left="993" w:hanging="709"/>
      </w:pPr>
      <w:bookmarkStart w:id="9" w:name="_Toc138851221"/>
      <w:bookmarkStart w:id="10" w:name="_Ref138774949"/>
      <w:bookmarkStart w:id="11" w:name="_Toc138682572"/>
      <w:bookmarkStart w:id="12" w:name="_Toc116907387"/>
      <w:r>
        <w:t xml:space="preserve">Установка клиента СУБД </w:t>
      </w:r>
      <w:proofErr w:type="spellStart"/>
      <w:r>
        <w:t>Firebird</w:t>
      </w:r>
      <w:bookmarkStart w:id="13" w:name="_GoBack"/>
      <w:bookmarkEnd w:id="9"/>
      <w:bookmarkEnd w:id="10"/>
      <w:bookmarkEnd w:id="11"/>
      <w:bookmarkEnd w:id="12"/>
      <w:bookmarkEnd w:id="13"/>
      <w:proofErr w:type="spellEnd"/>
    </w:p>
    <w:p w:rsidR="008C78E2" w:rsidRDefault="008C78E2" w:rsidP="00726D5E">
      <w:pPr>
        <w:ind w:left="284" w:firstLine="850"/>
        <w:rPr>
          <w:rFonts w:eastAsia="Times New Roman"/>
        </w:rPr>
      </w:pPr>
      <w:r>
        <w:t xml:space="preserve">Запустите инсталлятор </w:t>
      </w:r>
      <w:proofErr w:type="spellStart"/>
      <w:r>
        <w:t>Firebird</w:t>
      </w:r>
      <w:proofErr w:type="spellEnd"/>
      <w:r>
        <w:t xml:space="preserve"> на клиенте.</w:t>
      </w:r>
    </w:p>
    <w:p w:rsidR="008C78E2" w:rsidRDefault="008C78E2" w:rsidP="00726D5E">
      <w:pPr>
        <w:ind w:left="284" w:firstLine="850"/>
      </w:pPr>
      <w:r>
        <w:t>Выберите вариант установки «</w:t>
      </w:r>
      <w:r>
        <w:rPr>
          <w:b/>
        </w:rPr>
        <w:t>Минимальная клиентская установка – без сервера и инструментов</w:t>
      </w:r>
      <w:r>
        <w:t xml:space="preserve">». </w:t>
      </w:r>
    </w:p>
    <w:p w:rsidR="008C78E2" w:rsidRDefault="008C78E2" w:rsidP="00726D5E">
      <w:pPr>
        <w:pStyle w:val="af4"/>
        <w:ind w:left="0"/>
      </w:pPr>
      <w:r>
        <w:rPr>
          <w:noProof/>
          <w:lang w:eastAsia="ru-RU"/>
        </w:rPr>
        <w:drawing>
          <wp:inline distT="0" distB="0" distL="0" distR="0">
            <wp:extent cx="4769485" cy="37191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85" cy="371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8E2" w:rsidRDefault="008C78E2" w:rsidP="00726D5E">
      <w:pPr>
        <w:ind w:left="284" w:firstLine="850"/>
      </w:pPr>
      <w:r>
        <w:t>Остальные параметры оставьте без изменения.</w:t>
      </w:r>
    </w:p>
    <w:p w:rsidR="008C78E2" w:rsidRDefault="008C78E2" w:rsidP="00726D5E">
      <w:pPr>
        <w:pStyle w:val="3"/>
        <w:ind w:left="993" w:hanging="709"/>
      </w:pPr>
      <w:bookmarkStart w:id="14" w:name="_Toc138851222"/>
      <w:bookmarkStart w:id="15" w:name="_Ref138774977"/>
      <w:bookmarkStart w:id="16" w:name="_Toc138682573"/>
      <w:bookmarkStart w:id="17" w:name="_Toc116907388"/>
      <w:r>
        <w:t>Установка SWR-Технология Администратор</w:t>
      </w:r>
      <w:bookmarkEnd w:id="14"/>
      <w:bookmarkEnd w:id="15"/>
      <w:bookmarkEnd w:id="16"/>
      <w:bookmarkEnd w:id="17"/>
    </w:p>
    <w:p w:rsidR="008C78E2" w:rsidRDefault="008C78E2" w:rsidP="00726D5E">
      <w:pPr>
        <w:ind w:left="284" w:firstLine="850"/>
        <w:rPr>
          <w:rFonts w:eastAsia="Times New Roman"/>
        </w:rPr>
      </w:pPr>
      <w:r>
        <w:t xml:space="preserve">Запустите инсталлятор SWR-Технология на клиенте. При установке выберите «Вид установки» - </w:t>
      </w:r>
      <w:proofErr w:type="gramStart"/>
      <w:r>
        <w:t>Выборочная</w:t>
      </w:r>
      <w:proofErr w:type="gramEnd"/>
      <w:r>
        <w:t>.</w:t>
      </w:r>
    </w:p>
    <w:p w:rsidR="008C78E2" w:rsidRDefault="008C78E2" w:rsidP="00726D5E">
      <w:pPr>
        <w:ind w:left="284" w:firstLine="850"/>
      </w:pPr>
    </w:p>
    <w:p w:rsidR="008C78E2" w:rsidRDefault="008C78E2" w:rsidP="00726D5E">
      <w:r>
        <w:rPr>
          <w:noProof/>
          <w:lang w:eastAsia="ru-RU"/>
        </w:rPr>
        <w:lastRenderedPageBreak/>
        <w:drawing>
          <wp:inline distT="0" distB="0" distL="0" distR="0">
            <wp:extent cx="4895850" cy="37338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8E2" w:rsidRDefault="008C78E2" w:rsidP="00726D5E">
      <w:pPr>
        <w:ind w:left="284" w:firstLine="850"/>
      </w:pPr>
    </w:p>
    <w:p w:rsidR="008C78E2" w:rsidRDefault="008C78E2" w:rsidP="00726D5E">
      <w:pPr>
        <w:ind w:left="284" w:firstLine="850"/>
      </w:pPr>
      <w:r>
        <w:t>В окне выборочной установки выберите «Администратор».</w:t>
      </w:r>
    </w:p>
    <w:p w:rsidR="008C78E2" w:rsidRDefault="008C78E2" w:rsidP="00726D5E">
      <w:pPr>
        <w:ind w:left="284" w:firstLine="850"/>
      </w:pPr>
    </w:p>
    <w:p w:rsidR="008C78E2" w:rsidRDefault="008C78E2" w:rsidP="00726D5E">
      <w:r>
        <w:rPr>
          <w:noProof/>
          <w:lang w:eastAsia="ru-RU"/>
        </w:rPr>
        <w:drawing>
          <wp:inline distT="0" distB="0" distL="0" distR="0">
            <wp:extent cx="4895850" cy="37338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8E2" w:rsidRDefault="008C78E2" w:rsidP="00726D5E">
      <w:pPr>
        <w:ind w:left="284" w:firstLine="850"/>
      </w:pPr>
    </w:p>
    <w:p w:rsidR="008C78E2" w:rsidRDefault="008C78E2" w:rsidP="00726D5E">
      <w:pPr>
        <w:pStyle w:val="2"/>
        <w:ind w:left="851" w:hanging="567"/>
      </w:pPr>
      <w:bookmarkStart w:id="18" w:name="_Toc138851224"/>
      <w:bookmarkStart w:id="19" w:name="_Toc138682575"/>
      <w:bookmarkStart w:id="20" w:name="_Toc138677271"/>
      <w:bookmarkStart w:id="21" w:name="_Toc116907389"/>
      <w:r>
        <w:lastRenderedPageBreak/>
        <w:t>Установка рабочего места SWR-Технология</w:t>
      </w:r>
      <w:bookmarkEnd w:id="18"/>
      <w:bookmarkEnd w:id="19"/>
      <w:bookmarkEnd w:id="20"/>
      <w:bookmarkEnd w:id="21"/>
    </w:p>
    <w:p w:rsidR="008C78E2" w:rsidRDefault="008C78E2" w:rsidP="00726D5E">
      <w:pPr>
        <w:pStyle w:val="3"/>
        <w:ind w:left="993" w:hanging="709"/>
      </w:pPr>
      <w:bookmarkStart w:id="22" w:name="_Toc138851225"/>
      <w:bookmarkStart w:id="23" w:name="_Toc138682576"/>
      <w:bookmarkStart w:id="24" w:name="_Toc116907390"/>
      <w:r>
        <w:t xml:space="preserve">Установка клиента СУБД </w:t>
      </w:r>
      <w:proofErr w:type="spellStart"/>
      <w:r>
        <w:t>Firebird</w:t>
      </w:r>
      <w:bookmarkEnd w:id="22"/>
      <w:bookmarkEnd w:id="23"/>
      <w:bookmarkEnd w:id="24"/>
      <w:proofErr w:type="spellEnd"/>
    </w:p>
    <w:p w:rsidR="008C78E2" w:rsidRDefault="008C78E2" w:rsidP="00726D5E">
      <w:pPr>
        <w:ind w:left="284" w:firstLine="850"/>
        <w:rPr>
          <w:rFonts w:eastAsia="Times New Roman"/>
        </w:rPr>
      </w:pPr>
      <w:r>
        <w:t xml:space="preserve">Запустите инсталлятор </w:t>
      </w:r>
      <w:proofErr w:type="spellStart"/>
      <w:r>
        <w:t>Firebird</w:t>
      </w:r>
      <w:proofErr w:type="spellEnd"/>
      <w:r>
        <w:t xml:space="preserve"> на клиенте.</w:t>
      </w:r>
    </w:p>
    <w:p w:rsidR="008C78E2" w:rsidRDefault="008C78E2" w:rsidP="00726D5E">
      <w:pPr>
        <w:ind w:left="284" w:firstLine="850"/>
      </w:pPr>
      <w:r>
        <w:t>Выберите вариант установки «</w:t>
      </w:r>
      <w:r>
        <w:rPr>
          <w:b/>
        </w:rPr>
        <w:t>Минимальная клиентская установка – без сервера и инструментов</w:t>
      </w:r>
      <w:r>
        <w:t xml:space="preserve">». </w:t>
      </w:r>
    </w:p>
    <w:p w:rsidR="008C78E2" w:rsidRDefault="008C78E2" w:rsidP="00726D5E">
      <w:pPr>
        <w:ind w:left="284" w:firstLine="850"/>
      </w:pPr>
      <w:r>
        <w:t>См. также п. 3.1.1.</w:t>
      </w:r>
    </w:p>
    <w:p w:rsidR="008C78E2" w:rsidRDefault="008C78E2" w:rsidP="00726D5E">
      <w:pPr>
        <w:pStyle w:val="3"/>
        <w:ind w:left="993" w:hanging="709"/>
      </w:pPr>
      <w:bookmarkStart w:id="25" w:name="_Toc138851226"/>
      <w:bookmarkStart w:id="26" w:name="_Toc138682577"/>
      <w:bookmarkStart w:id="27" w:name="_Toc116907391"/>
      <w:r>
        <w:t>Установка клиента SWR-Технология</w:t>
      </w:r>
      <w:bookmarkEnd w:id="25"/>
      <w:bookmarkEnd w:id="26"/>
      <w:bookmarkEnd w:id="27"/>
    </w:p>
    <w:p w:rsidR="008C78E2" w:rsidRPr="007A4D4B" w:rsidRDefault="008C78E2" w:rsidP="00726D5E">
      <w:pPr>
        <w:ind w:left="284" w:firstLine="850"/>
        <w:rPr>
          <w:rFonts w:eastAsia="Times New Roman"/>
        </w:rPr>
      </w:pPr>
      <w:r>
        <w:t>1. Установите клиентскую часть SWR-Технология из дистрибутива S</w:t>
      </w:r>
      <w:r>
        <w:rPr>
          <w:lang w:val="en-US"/>
        </w:rPr>
        <w:t>WR</w:t>
      </w:r>
      <w:r w:rsidRPr="00591167">
        <w:t>-</w:t>
      </w:r>
      <w:r>
        <w:t xml:space="preserve">TP v </w:t>
      </w:r>
      <w:r>
        <w:rPr>
          <w:lang w:val="en-US"/>
        </w:rPr>
        <w:t>X</w:t>
      </w:r>
      <w:r>
        <w:t>.</w:t>
      </w:r>
      <w:r>
        <w:rPr>
          <w:lang w:val="en-US"/>
        </w:rPr>
        <w:t>XX</w:t>
      </w:r>
      <w:r>
        <w:t>.</w:t>
      </w:r>
      <w:r>
        <w:rPr>
          <w:lang w:val="en-US"/>
        </w:rPr>
        <w:t>XXXX</w:t>
      </w:r>
      <w:r>
        <w:t xml:space="preserve"> </w:t>
      </w:r>
      <w:proofErr w:type="spellStart"/>
      <w:r>
        <w:t>Client</w:t>
      </w:r>
      <w:proofErr w:type="spellEnd"/>
      <w:r>
        <w:t>.</w:t>
      </w:r>
      <w:r w:rsidR="007A4D4B">
        <w:rPr>
          <w:lang w:val="en-US"/>
        </w:rPr>
        <w:t>exe</w:t>
      </w:r>
    </w:p>
    <w:p w:rsidR="008C78E2" w:rsidRDefault="008C78E2" w:rsidP="00726D5E">
      <w:pPr>
        <w:ind w:left="284" w:firstLine="850"/>
      </w:pPr>
      <w:r>
        <w:t xml:space="preserve">Для этого, при установке выберите «Вид установки» - </w:t>
      </w:r>
      <w:proofErr w:type="gramStart"/>
      <w:r>
        <w:t>Выборочная</w:t>
      </w:r>
      <w:proofErr w:type="gramEnd"/>
      <w:r>
        <w:t>. В окне выборочной установки выберите «Нормирование».</w:t>
      </w:r>
    </w:p>
    <w:p w:rsidR="008C78E2" w:rsidRDefault="008C78E2" w:rsidP="00726D5E">
      <w:r>
        <w:rPr>
          <w:noProof/>
          <w:lang w:eastAsia="ru-RU"/>
        </w:rPr>
        <w:drawing>
          <wp:inline distT="0" distB="0" distL="0" distR="0">
            <wp:extent cx="4895850" cy="37338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8E2" w:rsidRDefault="008C78E2" w:rsidP="00726D5E">
      <w:pPr>
        <w:ind w:left="284" w:firstLine="850"/>
      </w:pPr>
      <w:r>
        <w:rPr>
          <w:b/>
        </w:rPr>
        <w:t>Внимание!</w:t>
      </w:r>
      <w:r>
        <w:t xml:space="preserve"> Модули нормирования не являются самостоятельными приложениями. Модули нормирования — это функциональное расширение клиента SWR-Технология. Поэтому пути установки клиента SWR-Технология и модулей нормирования должны быть одинаковыми.</w:t>
      </w:r>
    </w:p>
    <w:p w:rsidR="008C78E2" w:rsidRDefault="008C78E2" w:rsidP="00726D5E">
      <w:r>
        <w:rPr>
          <w:noProof/>
          <w:lang w:eastAsia="ru-RU"/>
        </w:rPr>
        <w:lastRenderedPageBreak/>
        <w:drawing>
          <wp:inline distT="0" distB="0" distL="0" distR="0">
            <wp:extent cx="4895850" cy="37338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8E2" w:rsidRDefault="008C78E2" w:rsidP="00726D5E">
      <w:pPr>
        <w:ind w:left="284" w:firstLine="850"/>
      </w:pPr>
      <w:proofErr w:type="gramStart"/>
      <w:r>
        <w:t>При необходимости, выдайте конечным пользователям полные права на папку, в которую была установлена клиентская часть SWR-Технология (</w:t>
      </w:r>
      <w:proofErr w:type="spellStart"/>
      <w:r>
        <w:t>по-умолчанию</w:t>
      </w:r>
      <w:proofErr w:type="spellEnd"/>
      <w:r>
        <w:t>:</w:t>
      </w:r>
      <w:proofErr w:type="gramEnd"/>
      <w:r>
        <w:t xml:space="preserve"> «C:\</w:t>
      </w:r>
      <w:proofErr w:type="spellStart"/>
      <w:proofErr w:type="gramStart"/>
      <w:r>
        <w:t>ProgramData</w:t>
      </w:r>
      <w:proofErr w:type="spellEnd"/>
      <w:r>
        <w:t>\</w:t>
      </w:r>
      <w:proofErr w:type="spellStart"/>
      <w:r>
        <w:t>Sprut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>\</w:t>
      </w:r>
      <w:proofErr w:type="spellStart"/>
      <w:r>
        <w:t>SprutTP</w:t>
      </w:r>
      <w:proofErr w:type="spellEnd"/>
      <w:r>
        <w:t xml:space="preserve">\»). </w:t>
      </w:r>
      <w:proofErr w:type="gramEnd"/>
    </w:p>
    <w:p w:rsidR="008C78E2" w:rsidRPr="00954BD3" w:rsidRDefault="008C78E2" w:rsidP="00715803">
      <w:pPr>
        <w:ind w:left="-1134" w:firstLine="708"/>
      </w:pPr>
    </w:p>
    <w:p w:rsidR="008C78E2" w:rsidRPr="008C78E2" w:rsidRDefault="008C78E2" w:rsidP="00715803">
      <w:pPr>
        <w:ind w:left="-1134" w:firstLine="708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8C78E2" w:rsidRPr="008C78E2" w:rsidSect="00A57201">
      <w:foot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47" w:rsidRDefault="00912D47" w:rsidP="00A57201">
      <w:pPr>
        <w:spacing w:after="0" w:line="240" w:lineRule="auto"/>
      </w:pPr>
      <w:r>
        <w:separator/>
      </w:r>
    </w:p>
  </w:endnote>
  <w:endnote w:type="continuationSeparator" w:id="0">
    <w:p w:rsidR="00912D47" w:rsidRDefault="00912D47" w:rsidP="00A5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924308"/>
      <w:docPartObj>
        <w:docPartGallery w:val="Page Numbers (Top of Page)"/>
        <w:docPartUnique/>
      </w:docPartObj>
    </w:sdtPr>
    <w:sdtEndPr/>
    <w:sdtContent>
      <w:p w:rsidR="00F15EBD" w:rsidRDefault="00F15EBD" w:rsidP="00A57201">
        <w:pPr>
          <w:pStyle w:val="af0"/>
          <w:jc w:val="center"/>
        </w:pPr>
        <w:r>
          <w:t xml:space="preserve">Стр. </w:t>
        </w:r>
        <w:r w:rsidR="007B0BA5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7B0BA5">
          <w:rPr>
            <w:b/>
            <w:bCs/>
            <w:sz w:val="24"/>
            <w:szCs w:val="24"/>
          </w:rPr>
          <w:fldChar w:fldCharType="separate"/>
        </w:r>
        <w:r w:rsidR="007A4D4B">
          <w:rPr>
            <w:b/>
            <w:bCs/>
            <w:noProof/>
          </w:rPr>
          <w:t>4</w:t>
        </w:r>
        <w:r w:rsidR="007B0BA5">
          <w:rPr>
            <w:b/>
            <w:bCs/>
            <w:sz w:val="24"/>
            <w:szCs w:val="24"/>
          </w:rPr>
          <w:fldChar w:fldCharType="end"/>
        </w:r>
        <w:r>
          <w:t xml:space="preserve"> из </w:t>
        </w:r>
        <w:r w:rsidR="007B0BA5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7B0BA5">
          <w:rPr>
            <w:b/>
            <w:bCs/>
            <w:sz w:val="24"/>
            <w:szCs w:val="24"/>
          </w:rPr>
          <w:fldChar w:fldCharType="separate"/>
        </w:r>
        <w:r w:rsidR="007A4D4B">
          <w:rPr>
            <w:b/>
            <w:bCs/>
            <w:noProof/>
          </w:rPr>
          <w:t>6</w:t>
        </w:r>
        <w:r w:rsidR="007B0BA5">
          <w:rPr>
            <w:b/>
            <w:bCs/>
            <w:sz w:val="24"/>
            <w:szCs w:val="24"/>
          </w:rPr>
          <w:fldChar w:fldCharType="end"/>
        </w:r>
      </w:p>
    </w:sdtContent>
  </w:sdt>
  <w:p w:rsidR="00F15EBD" w:rsidRPr="00A57201" w:rsidRDefault="00F15EBD">
    <w:pPr>
      <w:pStyle w:val="af0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47" w:rsidRDefault="00912D47" w:rsidP="00A57201">
      <w:pPr>
        <w:spacing w:after="0" w:line="240" w:lineRule="auto"/>
      </w:pPr>
      <w:r>
        <w:separator/>
      </w:r>
    </w:p>
  </w:footnote>
  <w:footnote w:type="continuationSeparator" w:id="0">
    <w:p w:rsidR="00912D47" w:rsidRDefault="00912D47" w:rsidP="00A57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13A5840"/>
    <w:lvl w:ilvl="0">
      <w:start w:val="1"/>
      <w:numFmt w:val="decimal"/>
      <w:pStyle w:val="1"/>
      <w:lvlText w:val="%1. 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2"/>
      <w:lvlText w:val="%1.%2. 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3"/>
      <w:lvlText w:val="%1.%2.%3. "/>
      <w:lvlJc w:val="left"/>
      <w:pPr>
        <w:tabs>
          <w:tab w:val="num" w:pos="1004"/>
        </w:tabs>
        <w:ind w:left="1004" w:hanging="720"/>
      </w:pPr>
      <w:rPr>
        <w:rFonts w:ascii="Arial" w:hAnsi="Arial" w:cs="Arial"/>
      </w:rPr>
    </w:lvl>
    <w:lvl w:ilvl="3">
      <w:start w:val="1"/>
      <w:numFmt w:val="decimal"/>
      <w:pStyle w:val="4"/>
      <w:lvlText w:val="%1.%2.%3.%4. "/>
      <w:lvlJc w:val="left"/>
      <w:pPr>
        <w:tabs>
          <w:tab w:val="num" w:pos="1148"/>
        </w:tabs>
        <w:ind w:left="1148" w:hanging="864"/>
      </w:p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912"/>
        </w:tabs>
        <w:ind w:left="3195" w:hanging="283"/>
      </w:pPr>
      <w:rPr>
        <w:rFonts w:ascii="Symbol" w:hAnsi="Symbol"/>
        <w:sz w:val="18"/>
        <w:szCs w:val="18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/>
      </w:rPr>
    </w:lvl>
  </w:abstractNum>
  <w:abstractNum w:abstractNumId="3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/>
      </w:rPr>
    </w:lvl>
  </w:abstractNum>
  <w:abstractNum w:abstractNumId="4">
    <w:nsid w:val="01F831A2"/>
    <w:multiLevelType w:val="hybridMultilevel"/>
    <w:tmpl w:val="A5AAFA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25405EE"/>
    <w:multiLevelType w:val="hybridMultilevel"/>
    <w:tmpl w:val="34AC29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395090F"/>
    <w:multiLevelType w:val="hybridMultilevel"/>
    <w:tmpl w:val="66C0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CB162D"/>
    <w:multiLevelType w:val="hybridMultilevel"/>
    <w:tmpl w:val="CD5825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4F2F07"/>
    <w:multiLevelType w:val="hybridMultilevel"/>
    <w:tmpl w:val="B5D65C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1853E87"/>
    <w:multiLevelType w:val="hybridMultilevel"/>
    <w:tmpl w:val="A350B3EC"/>
    <w:lvl w:ilvl="0" w:tplc="81F074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2493BD7"/>
    <w:multiLevelType w:val="hybridMultilevel"/>
    <w:tmpl w:val="C19270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49841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60A2786"/>
    <w:multiLevelType w:val="hybridMultilevel"/>
    <w:tmpl w:val="388E2FB8"/>
    <w:lvl w:ilvl="0" w:tplc="0419000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7" w:hanging="360"/>
      </w:pPr>
      <w:rPr>
        <w:rFonts w:ascii="Wingdings" w:hAnsi="Wingdings" w:hint="default"/>
      </w:rPr>
    </w:lvl>
  </w:abstractNum>
  <w:abstractNum w:abstractNumId="13">
    <w:nsid w:val="172C1C19"/>
    <w:multiLevelType w:val="hybridMultilevel"/>
    <w:tmpl w:val="570242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7C22F62"/>
    <w:multiLevelType w:val="hybridMultilevel"/>
    <w:tmpl w:val="9AFC1E68"/>
    <w:lvl w:ilvl="0" w:tplc="0419000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7" w:hanging="360"/>
      </w:pPr>
      <w:rPr>
        <w:rFonts w:ascii="Wingdings" w:hAnsi="Wingdings" w:hint="default"/>
      </w:rPr>
    </w:lvl>
  </w:abstractNum>
  <w:abstractNum w:abstractNumId="15">
    <w:nsid w:val="19F91E0B"/>
    <w:multiLevelType w:val="hybridMultilevel"/>
    <w:tmpl w:val="DFAC494A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6">
    <w:nsid w:val="1D6C6624"/>
    <w:multiLevelType w:val="multilevel"/>
    <w:tmpl w:val="6F360400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bullet"/>
      <w:lvlText w:val=""/>
      <w:lvlJc w:val="left"/>
      <w:pPr>
        <w:tabs>
          <w:tab w:val="num" w:pos="3272"/>
        </w:tabs>
        <w:ind w:left="3555" w:hanging="283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4352"/>
        </w:tabs>
        <w:ind w:left="4352" w:hanging="180"/>
      </w:pPr>
    </w:lvl>
    <w:lvl w:ilvl="3">
      <w:start w:val="1"/>
      <w:numFmt w:val="decimal"/>
      <w:lvlText w:val="%4."/>
      <w:lvlJc w:val="left"/>
      <w:pPr>
        <w:tabs>
          <w:tab w:val="num" w:pos="5180"/>
        </w:tabs>
        <w:ind w:left="5180" w:hanging="360"/>
      </w:pPr>
    </w:lvl>
    <w:lvl w:ilvl="4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>
      <w:start w:val="1"/>
      <w:numFmt w:val="lowerRoman"/>
      <w:lvlText w:val="%6."/>
      <w:lvlJc w:val="left"/>
      <w:pPr>
        <w:tabs>
          <w:tab w:val="num" w:pos="6512"/>
        </w:tabs>
        <w:ind w:left="6512" w:hanging="180"/>
      </w:pPr>
    </w:lvl>
    <w:lvl w:ilvl="6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>
      <w:start w:val="1"/>
      <w:numFmt w:val="lowerRoman"/>
      <w:lvlText w:val="%9."/>
      <w:lvlJc w:val="left"/>
      <w:pPr>
        <w:tabs>
          <w:tab w:val="num" w:pos="8672"/>
        </w:tabs>
        <w:ind w:left="8672" w:hanging="180"/>
      </w:pPr>
    </w:lvl>
  </w:abstractNum>
  <w:abstractNum w:abstractNumId="17">
    <w:nsid w:val="246738AA"/>
    <w:multiLevelType w:val="hybridMultilevel"/>
    <w:tmpl w:val="45F65668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8">
    <w:nsid w:val="2709512A"/>
    <w:multiLevelType w:val="hybridMultilevel"/>
    <w:tmpl w:val="EF0EAAF8"/>
    <w:lvl w:ilvl="0" w:tplc="0419000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7" w:hanging="360"/>
      </w:pPr>
      <w:rPr>
        <w:rFonts w:ascii="Wingdings" w:hAnsi="Wingdings" w:hint="default"/>
      </w:rPr>
    </w:lvl>
  </w:abstractNum>
  <w:abstractNum w:abstractNumId="19">
    <w:nsid w:val="2E7A4533"/>
    <w:multiLevelType w:val="multilevel"/>
    <w:tmpl w:val="6F360400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bullet"/>
      <w:lvlText w:val=""/>
      <w:lvlJc w:val="left"/>
      <w:pPr>
        <w:tabs>
          <w:tab w:val="num" w:pos="3272"/>
        </w:tabs>
        <w:ind w:left="3555" w:hanging="283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4352"/>
        </w:tabs>
        <w:ind w:left="4352" w:hanging="180"/>
      </w:pPr>
    </w:lvl>
    <w:lvl w:ilvl="3">
      <w:start w:val="1"/>
      <w:numFmt w:val="decimal"/>
      <w:lvlText w:val="%4."/>
      <w:lvlJc w:val="left"/>
      <w:pPr>
        <w:tabs>
          <w:tab w:val="num" w:pos="5180"/>
        </w:tabs>
        <w:ind w:left="5180" w:hanging="360"/>
      </w:pPr>
    </w:lvl>
    <w:lvl w:ilvl="4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>
      <w:start w:val="1"/>
      <w:numFmt w:val="lowerRoman"/>
      <w:lvlText w:val="%6."/>
      <w:lvlJc w:val="left"/>
      <w:pPr>
        <w:tabs>
          <w:tab w:val="num" w:pos="6512"/>
        </w:tabs>
        <w:ind w:left="6512" w:hanging="180"/>
      </w:pPr>
    </w:lvl>
    <w:lvl w:ilvl="6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>
      <w:start w:val="1"/>
      <w:numFmt w:val="lowerRoman"/>
      <w:lvlText w:val="%9."/>
      <w:lvlJc w:val="left"/>
      <w:pPr>
        <w:tabs>
          <w:tab w:val="num" w:pos="8672"/>
        </w:tabs>
        <w:ind w:left="8672" w:hanging="180"/>
      </w:pPr>
    </w:lvl>
  </w:abstractNum>
  <w:abstractNum w:abstractNumId="20">
    <w:nsid w:val="2F434739"/>
    <w:multiLevelType w:val="hybridMultilevel"/>
    <w:tmpl w:val="135C2972"/>
    <w:lvl w:ilvl="0" w:tplc="6B3C62C2">
      <w:start w:val="1"/>
      <w:numFmt w:val="decimal"/>
      <w:pStyle w:val="10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31C47685"/>
    <w:multiLevelType w:val="hybridMultilevel"/>
    <w:tmpl w:val="2730A3A4"/>
    <w:lvl w:ilvl="0" w:tplc="0419000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7" w:hanging="360"/>
      </w:pPr>
      <w:rPr>
        <w:rFonts w:ascii="Wingdings" w:hAnsi="Wingdings" w:hint="default"/>
      </w:rPr>
    </w:lvl>
  </w:abstractNum>
  <w:abstractNum w:abstractNumId="22">
    <w:nsid w:val="377A152E"/>
    <w:multiLevelType w:val="hybridMultilevel"/>
    <w:tmpl w:val="D4569BEE"/>
    <w:lvl w:ilvl="0" w:tplc="9C7A7608">
      <w:start w:val="1"/>
      <w:numFmt w:val="bullet"/>
      <w:pStyle w:val="a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3F9D33F3"/>
    <w:multiLevelType w:val="hybridMultilevel"/>
    <w:tmpl w:val="B5D65C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76404A5"/>
    <w:multiLevelType w:val="hybridMultilevel"/>
    <w:tmpl w:val="BEE60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F1B85"/>
    <w:multiLevelType w:val="hybridMultilevel"/>
    <w:tmpl w:val="49E42E68"/>
    <w:lvl w:ilvl="0" w:tplc="CF884B94">
      <w:start w:val="1"/>
      <w:numFmt w:val="bullet"/>
      <w:pStyle w:val="20"/>
      <w:lvlText w:val=""/>
      <w:lvlJc w:val="left"/>
      <w:pPr>
        <w:ind w:left="36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92" w:hanging="360"/>
      </w:pPr>
      <w:rPr>
        <w:rFonts w:ascii="Wingdings" w:hAnsi="Wingdings" w:hint="default"/>
      </w:rPr>
    </w:lvl>
  </w:abstractNum>
  <w:abstractNum w:abstractNumId="26">
    <w:nsid w:val="593D3096"/>
    <w:multiLevelType w:val="hybridMultilevel"/>
    <w:tmpl w:val="28A6E6BA"/>
    <w:lvl w:ilvl="0" w:tplc="0419000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27">
    <w:nsid w:val="60B14225"/>
    <w:multiLevelType w:val="hybridMultilevel"/>
    <w:tmpl w:val="9A4263F0"/>
    <w:lvl w:ilvl="0" w:tplc="0419000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7" w:hanging="360"/>
      </w:pPr>
      <w:rPr>
        <w:rFonts w:ascii="Wingdings" w:hAnsi="Wingdings" w:hint="default"/>
      </w:rPr>
    </w:lvl>
  </w:abstractNum>
  <w:abstractNum w:abstractNumId="28">
    <w:nsid w:val="68710251"/>
    <w:multiLevelType w:val="hybridMultilevel"/>
    <w:tmpl w:val="800A6648"/>
    <w:lvl w:ilvl="0" w:tplc="A8E84D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7411B"/>
    <w:multiLevelType w:val="hybridMultilevel"/>
    <w:tmpl w:val="ED66156A"/>
    <w:lvl w:ilvl="0" w:tplc="B09007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8539B8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8"/>
  </w:num>
  <w:num w:numId="2">
    <w:abstractNumId w:val="4"/>
  </w:num>
  <w:num w:numId="3">
    <w:abstractNumId w:val="24"/>
  </w:num>
  <w:num w:numId="4">
    <w:abstractNumId w:val="5"/>
  </w:num>
  <w:num w:numId="5">
    <w:abstractNumId w:val="13"/>
  </w:num>
  <w:num w:numId="6">
    <w:abstractNumId w:val="30"/>
  </w:num>
  <w:num w:numId="7">
    <w:abstractNumId w:val="11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26"/>
  </w:num>
  <w:num w:numId="13">
    <w:abstractNumId w:val="15"/>
  </w:num>
  <w:num w:numId="14">
    <w:abstractNumId w:val="14"/>
  </w:num>
  <w:num w:numId="15">
    <w:abstractNumId w:val="18"/>
  </w:num>
  <w:num w:numId="16">
    <w:abstractNumId w:val="27"/>
  </w:num>
  <w:num w:numId="17">
    <w:abstractNumId w:val="21"/>
  </w:num>
  <w:num w:numId="18">
    <w:abstractNumId w:val="12"/>
  </w:num>
  <w:num w:numId="19">
    <w:abstractNumId w:val="25"/>
  </w:num>
  <w:num w:numId="20">
    <w:abstractNumId w:val="7"/>
  </w:num>
  <w:num w:numId="21">
    <w:abstractNumId w:val="16"/>
  </w:num>
  <w:num w:numId="22">
    <w:abstractNumId w:val="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0"/>
  </w:num>
  <w:num w:numId="28">
    <w:abstractNumId w:val="20"/>
    <w:lvlOverride w:ilvl="0">
      <w:startOverride w:val="1"/>
    </w:lvlOverride>
  </w:num>
  <w:num w:numId="29">
    <w:abstractNumId w:val="22"/>
  </w:num>
  <w:num w:numId="30">
    <w:abstractNumId w:val="6"/>
  </w:num>
  <w:num w:numId="31">
    <w:abstractNumId w:val="23"/>
  </w:num>
  <w:num w:numId="32">
    <w:abstractNumId w:val="8"/>
  </w:num>
  <w:num w:numId="33">
    <w:abstractNumId w:val="9"/>
  </w:num>
  <w:num w:numId="34">
    <w:abstractNumId w:val="2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D0"/>
    <w:rsid w:val="000064B6"/>
    <w:rsid w:val="000248A2"/>
    <w:rsid w:val="00082C0D"/>
    <w:rsid w:val="000B62F2"/>
    <w:rsid w:val="000C62AF"/>
    <w:rsid w:val="000D03A9"/>
    <w:rsid w:val="00121E0F"/>
    <w:rsid w:val="0013178B"/>
    <w:rsid w:val="001809D0"/>
    <w:rsid w:val="0018551E"/>
    <w:rsid w:val="00197AE8"/>
    <w:rsid w:val="001A4309"/>
    <w:rsid w:val="001E7D97"/>
    <w:rsid w:val="00224D7E"/>
    <w:rsid w:val="0024509C"/>
    <w:rsid w:val="0024799B"/>
    <w:rsid w:val="00272693"/>
    <w:rsid w:val="00274C03"/>
    <w:rsid w:val="002854B9"/>
    <w:rsid w:val="002D31C6"/>
    <w:rsid w:val="002F1B4D"/>
    <w:rsid w:val="003051B9"/>
    <w:rsid w:val="00310213"/>
    <w:rsid w:val="00317157"/>
    <w:rsid w:val="003277EB"/>
    <w:rsid w:val="003317FA"/>
    <w:rsid w:val="0036194D"/>
    <w:rsid w:val="00373DCA"/>
    <w:rsid w:val="00377694"/>
    <w:rsid w:val="00382206"/>
    <w:rsid w:val="00386631"/>
    <w:rsid w:val="003936B7"/>
    <w:rsid w:val="003C3888"/>
    <w:rsid w:val="003E36E5"/>
    <w:rsid w:val="00412E00"/>
    <w:rsid w:val="00414915"/>
    <w:rsid w:val="0046178E"/>
    <w:rsid w:val="00462CB0"/>
    <w:rsid w:val="00477585"/>
    <w:rsid w:val="004D48DD"/>
    <w:rsid w:val="004E0B7A"/>
    <w:rsid w:val="004E4681"/>
    <w:rsid w:val="004E745F"/>
    <w:rsid w:val="00504B95"/>
    <w:rsid w:val="00506129"/>
    <w:rsid w:val="00550993"/>
    <w:rsid w:val="00591C16"/>
    <w:rsid w:val="005B0C00"/>
    <w:rsid w:val="005C265A"/>
    <w:rsid w:val="00601178"/>
    <w:rsid w:val="00623E22"/>
    <w:rsid w:val="0063088F"/>
    <w:rsid w:val="00655A5C"/>
    <w:rsid w:val="00671B3E"/>
    <w:rsid w:val="00684B15"/>
    <w:rsid w:val="006E18AF"/>
    <w:rsid w:val="00715803"/>
    <w:rsid w:val="007252CC"/>
    <w:rsid w:val="00726D5E"/>
    <w:rsid w:val="0073021E"/>
    <w:rsid w:val="00731457"/>
    <w:rsid w:val="00746742"/>
    <w:rsid w:val="0075000A"/>
    <w:rsid w:val="007740E4"/>
    <w:rsid w:val="0078145C"/>
    <w:rsid w:val="0078394D"/>
    <w:rsid w:val="00784225"/>
    <w:rsid w:val="007932BC"/>
    <w:rsid w:val="007A4D4B"/>
    <w:rsid w:val="007B0B7F"/>
    <w:rsid w:val="007B0BA5"/>
    <w:rsid w:val="007C0C4C"/>
    <w:rsid w:val="007D7253"/>
    <w:rsid w:val="007E11DB"/>
    <w:rsid w:val="007F3310"/>
    <w:rsid w:val="008136F0"/>
    <w:rsid w:val="00832F8E"/>
    <w:rsid w:val="0084764C"/>
    <w:rsid w:val="008910F3"/>
    <w:rsid w:val="008C76C1"/>
    <w:rsid w:val="008C78E2"/>
    <w:rsid w:val="008D5979"/>
    <w:rsid w:val="00912D47"/>
    <w:rsid w:val="009136B7"/>
    <w:rsid w:val="009705D8"/>
    <w:rsid w:val="009D5776"/>
    <w:rsid w:val="00A005BC"/>
    <w:rsid w:val="00A315EF"/>
    <w:rsid w:val="00A42385"/>
    <w:rsid w:val="00A53409"/>
    <w:rsid w:val="00A57201"/>
    <w:rsid w:val="00A629EA"/>
    <w:rsid w:val="00A71B20"/>
    <w:rsid w:val="00A914D4"/>
    <w:rsid w:val="00A95C69"/>
    <w:rsid w:val="00AA5294"/>
    <w:rsid w:val="00AA6587"/>
    <w:rsid w:val="00AB7753"/>
    <w:rsid w:val="00AC010B"/>
    <w:rsid w:val="00AC78DD"/>
    <w:rsid w:val="00AE6001"/>
    <w:rsid w:val="00B000A7"/>
    <w:rsid w:val="00B0091A"/>
    <w:rsid w:val="00B07FB5"/>
    <w:rsid w:val="00B128D7"/>
    <w:rsid w:val="00B2170A"/>
    <w:rsid w:val="00B54A61"/>
    <w:rsid w:val="00B65152"/>
    <w:rsid w:val="00BE043C"/>
    <w:rsid w:val="00C0457D"/>
    <w:rsid w:val="00C24D81"/>
    <w:rsid w:val="00C40C49"/>
    <w:rsid w:val="00C41D47"/>
    <w:rsid w:val="00C53EC0"/>
    <w:rsid w:val="00C62C07"/>
    <w:rsid w:val="00C96652"/>
    <w:rsid w:val="00CA4E32"/>
    <w:rsid w:val="00CD6980"/>
    <w:rsid w:val="00D344D1"/>
    <w:rsid w:val="00D815E7"/>
    <w:rsid w:val="00D861C4"/>
    <w:rsid w:val="00D874B4"/>
    <w:rsid w:val="00DB2222"/>
    <w:rsid w:val="00DC515C"/>
    <w:rsid w:val="00DC544F"/>
    <w:rsid w:val="00DE45BC"/>
    <w:rsid w:val="00DF0C90"/>
    <w:rsid w:val="00DF7224"/>
    <w:rsid w:val="00E259C7"/>
    <w:rsid w:val="00E34966"/>
    <w:rsid w:val="00E6204B"/>
    <w:rsid w:val="00EB10AD"/>
    <w:rsid w:val="00ED7551"/>
    <w:rsid w:val="00EF0BFC"/>
    <w:rsid w:val="00EF10EC"/>
    <w:rsid w:val="00F00365"/>
    <w:rsid w:val="00F15668"/>
    <w:rsid w:val="00F15EBD"/>
    <w:rsid w:val="00F43690"/>
    <w:rsid w:val="00F44217"/>
    <w:rsid w:val="00F52B31"/>
    <w:rsid w:val="00F538A3"/>
    <w:rsid w:val="00F625A9"/>
    <w:rsid w:val="00F81FE1"/>
    <w:rsid w:val="00FA69F5"/>
    <w:rsid w:val="00FC57E9"/>
    <w:rsid w:val="00FC7021"/>
    <w:rsid w:val="00FD0A40"/>
    <w:rsid w:val="00FE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1"/>
    <w:qFormat/>
    <w:rsid w:val="00414915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1"/>
    <w:unhideWhenUsed/>
    <w:qFormat/>
    <w:rsid w:val="00317157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317157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nhideWhenUsed/>
    <w:qFormat/>
    <w:rsid w:val="00317157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17157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17157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17157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17157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17157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24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4799B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121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1"/>
    <w:uiPriority w:val="99"/>
    <w:semiHidden/>
    <w:rsid w:val="00121E0F"/>
    <w:rPr>
      <w:color w:val="808080"/>
    </w:rPr>
  </w:style>
  <w:style w:type="paragraph" w:styleId="a8">
    <w:name w:val="Normal (Web)"/>
    <w:basedOn w:val="a0"/>
    <w:uiPriority w:val="99"/>
    <w:unhideWhenUsed/>
    <w:rsid w:val="00F625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1"/>
    <w:link w:val="1"/>
    <w:rsid w:val="00414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0"/>
    <w:uiPriority w:val="34"/>
    <w:qFormat/>
    <w:rsid w:val="00C0457D"/>
    <w:pPr>
      <w:ind w:left="720"/>
      <w:contextualSpacing/>
    </w:pPr>
  </w:style>
  <w:style w:type="paragraph" w:styleId="aa">
    <w:name w:val="No Spacing"/>
    <w:link w:val="ab"/>
    <w:uiPriority w:val="1"/>
    <w:qFormat/>
    <w:rsid w:val="00C0457D"/>
    <w:pPr>
      <w:spacing w:after="0" w:line="240" w:lineRule="auto"/>
    </w:pPr>
  </w:style>
  <w:style w:type="character" w:customStyle="1" w:styleId="21">
    <w:name w:val="Заголовок 2 Знак"/>
    <w:basedOn w:val="a1"/>
    <w:link w:val="2"/>
    <w:rsid w:val="00317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3171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3171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3171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3171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3171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3171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3171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b">
    <w:name w:val="Без интервала Знак"/>
    <w:basedOn w:val="a1"/>
    <w:link w:val="aa"/>
    <w:uiPriority w:val="1"/>
    <w:rsid w:val="00224D7E"/>
  </w:style>
  <w:style w:type="paragraph" w:styleId="ac">
    <w:name w:val="TOC Heading"/>
    <w:basedOn w:val="1"/>
    <w:next w:val="a0"/>
    <w:uiPriority w:val="39"/>
    <w:semiHidden/>
    <w:unhideWhenUsed/>
    <w:qFormat/>
    <w:rsid w:val="00224D7E"/>
    <w:pPr>
      <w:numPr>
        <w:numId w:val="0"/>
      </w:numPr>
      <w:outlineLvl w:val="9"/>
    </w:pPr>
  </w:style>
  <w:style w:type="paragraph" w:styleId="12">
    <w:name w:val="toc 1"/>
    <w:basedOn w:val="a0"/>
    <w:next w:val="a0"/>
    <w:autoRedefine/>
    <w:uiPriority w:val="39"/>
    <w:unhideWhenUsed/>
    <w:rsid w:val="00224D7E"/>
    <w:pPr>
      <w:spacing w:after="100"/>
    </w:pPr>
  </w:style>
  <w:style w:type="paragraph" w:styleId="22">
    <w:name w:val="toc 2"/>
    <w:basedOn w:val="a0"/>
    <w:next w:val="a0"/>
    <w:autoRedefine/>
    <w:uiPriority w:val="39"/>
    <w:unhideWhenUsed/>
    <w:rsid w:val="00224D7E"/>
    <w:pPr>
      <w:spacing w:after="100"/>
      <w:ind w:left="220"/>
    </w:pPr>
  </w:style>
  <w:style w:type="character" w:styleId="ad">
    <w:name w:val="Hyperlink"/>
    <w:basedOn w:val="a1"/>
    <w:uiPriority w:val="99"/>
    <w:unhideWhenUsed/>
    <w:rsid w:val="00224D7E"/>
    <w:rPr>
      <w:color w:val="0000FF" w:themeColor="hyperlink"/>
      <w:u w:val="single"/>
    </w:rPr>
  </w:style>
  <w:style w:type="paragraph" w:styleId="ae">
    <w:name w:val="header"/>
    <w:basedOn w:val="a0"/>
    <w:link w:val="af"/>
    <w:uiPriority w:val="99"/>
    <w:semiHidden/>
    <w:unhideWhenUsed/>
    <w:rsid w:val="00A57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A57201"/>
  </w:style>
  <w:style w:type="paragraph" w:styleId="af0">
    <w:name w:val="footer"/>
    <w:basedOn w:val="a0"/>
    <w:link w:val="af1"/>
    <w:uiPriority w:val="99"/>
    <w:unhideWhenUsed/>
    <w:rsid w:val="00A57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A57201"/>
  </w:style>
  <w:style w:type="paragraph" w:customStyle="1" w:styleId="af2">
    <w:name w:val="Обыкновенный текст"/>
    <w:link w:val="af3"/>
    <w:rsid w:val="008D5979"/>
    <w:pPr>
      <w:suppressAutoHyphens/>
      <w:spacing w:after="0" w:line="240" w:lineRule="auto"/>
      <w:ind w:left="2552"/>
      <w:jc w:val="both"/>
    </w:pPr>
    <w:rPr>
      <w:rFonts w:ascii="Arial" w:eastAsia="Arial" w:hAnsi="Arial" w:cs="Times New Roman"/>
      <w:sz w:val="24"/>
      <w:szCs w:val="24"/>
      <w:lang w:eastAsia="ar-SA"/>
    </w:rPr>
  </w:style>
  <w:style w:type="paragraph" w:customStyle="1" w:styleId="af4">
    <w:name w:val="Картинка"/>
    <w:next w:val="af2"/>
    <w:rsid w:val="008D5979"/>
    <w:pPr>
      <w:suppressAutoHyphens/>
      <w:spacing w:before="240" w:after="240" w:line="240" w:lineRule="auto"/>
      <w:ind w:left="567"/>
    </w:pPr>
    <w:rPr>
      <w:rFonts w:ascii="Arial" w:eastAsia="Arial" w:hAnsi="Arial" w:cs="Times New Roman"/>
      <w:sz w:val="24"/>
      <w:szCs w:val="24"/>
      <w:lang w:eastAsia="ar-SA"/>
    </w:rPr>
  </w:style>
  <w:style w:type="paragraph" w:styleId="31">
    <w:name w:val="toc 3"/>
    <w:basedOn w:val="a0"/>
    <w:next w:val="a0"/>
    <w:autoRedefine/>
    <w:uiPriority w:val="39"/>
    <w:unhideWhenUsed/>
    <w:rsid w:val="003317FA"/>
    <w:pPr>
      <w:spacing w:after="100"/>
      <w:ind w:left="440"/>
    </w:pPr>
  </w:style>
  <w:style w:type="paragraph" w:customStyle="1" w:styleId="13">
    <w:name w:val="Картинка 1"/>
    <w:basedOn w:val="af2"/>
    <w:link w:val="14"/>
    <w:qFormat/>
    <w:rsid w:val="00F43690"/>
    <w:pPr>
      <w:ind w:left="0"/>
      <w:jc w:val="left"/>
    </w:pPr>
    <w:rPr>
      <w:rFonts w:asciiTheme="minorHAnsi" w:hAnsiTheme="minorHAnsi"/>
      <w:noProof/>
      <w:sz w:val="22"/>
      <w:lang w:eastAsia="ru-RU"/>
    </w:rPr>
  </w:style>
  <w:style w:type="paragraph" w:customStyle="1" w:styleId="15">
    <w:name w:val="Основной 1"/>
    <w:basedOn w:val="af2"/>
    <w:link w:val="16"/>
    <w:qFormat/>
    <w:rsid w:val="0084764C"/>
    <w:pPr>
      <w:spacing w:before="120" w:after="120"/>
      <w:ind w:left="284" w:firstLine="850"/>
    </w:pPr>
    <w:rPr>
      <w:rFonts w:asciiTheme="minorHAnsi" w:hAnsiTheme="minorHAnsi"/>
      <w:sz w:val="22"/>
    </w:rPr>
  </w:style>
  <w:style w:type="character" w:customStyle="1" w:styleId="af3">
    <w:name w:val="Обыкновенный текст Знак"/>
    <w:basedOn w:val="a1"/>
    <w:link w:val="af2"/>
    <w:rsid w:val="0084764C"/>
    <w:rPr>
      <w:rFonts w:ascii="Arial" w:eastAsia="Arial" w:hAnsi="Arial" w:cs="Times New Roman"/>
      <w:sz w:val="24"/>
      <w:szCs w:val="24"/>
      <w:lang w:eastAsia="ar-SA"/>
    </w:rPr>
  </w:style>
  <w:style w:type="character" w:customStyle="1" w:styleId="14">
    <w:name w:val="Картинка 1 Знак"/>
    <w:basedOn w:val="af3"/>
    <w:link w:val="13"/>
    <w:rsid w:val="00F43690"/>
    <w:rPr>
      <w:rFonts w:ascii="Arial" w:eastAsia="Arial" w:hAnsi="Arial" w:cs="Times New Roman"/>
      <w:noProof/>
      <w:sz w:val="24"/>
      <w:szCs w:val="24"/>
      <w:lang w:eastAsia="ru-RU"/>
    </w:rPr>
  </w:style>
  <w:style w:type="paragraph" w:customStyle="1" w:styleId="10">
    <w:name w:val="Спис 1"/>
    <w:basedOn w:val="15"/>
    <w:link w:val="17"/>
    <w:qFormat/>
    <w:rsid w:val="0084764C"/>
    <w:pPr>
      <w:numPr>
        <w:numId w:val="27"/>
      </w:numPr>
    </w:pPr>
    <w:rPr>
      <w:noProof/>
      <w:lang w:eastAsia="ru-RU"/>
    </w:rPr>
  </w:style>
  <w:style w:type="character" w:customStyle="1" w:styleId="16">
    <w:name w:val="Основной 1 Знак"/>
    <w:basedOn w:val="af3"/>
    <w:link w:val="15"/>
    <w:rsid w:val="0084764C"/>
    <w:rPr>
      <w:rFonts w:ascii="Arial" w:eastAsia="Arial" w:hAnsi="Arial" w:cs="Times New Roman"/>
      <w:sz w:val="24"/>
      <w:szCs w:val="24"/>
      <w:lang w:eastAsia="ar-SA"/>
    </w:rPr>
  </w:style>
  <w:style w:type="paragraph" w:customStyle="1" w:styleId="af5">
    <w:name w:val="Прим"/>
    <w:basedOn w:val="af2"/>
    <w:link w:val="af6"/>
    <w:qFormat/>
    <w:rsid w:val="0084764C"/>
    <w:pPr>
      <w:ind w:left="1276"/>
    </w:pPr>
    <w:rPr>
      <w:rFonts w:ascii="Calibri" w:hAnsi="Calibri"/>
      <w:i/>
      <w:sz w:val="22"/>
    </w:rPr>
  </w:style>
  <w:style w:type="character" w:customStyle="1" w:styleId="17">
    <w:name w:val="Спис 1 Знак"/>
    <w:basedOn w:val="16"/>
    <w:link w:val="10"/>
    <w:rsid w:val="0084764C"/>
    <w:rPr>
      <w:rFonts w:ascii="Arial" w:eastAsia="Arial" w:hAnsi="Arial" w:cs="Times New Roman"/>
      <w:noProof/>
      <w:sz w:val="24"/>
      <w:szCs w:val="24"/>
      <w:lang w:eastAsia="ru-RU"/>
    </w:rPr>
  </w:style>
  <w:style w:type="paragraph" w:customStyle="1" w:styleId="a">
    <w:name w:val="Спис с точкой"/>
    <w:basedOn w:val="15"/>
    <w:link w:val="af7"/>
    <w:qFormat/>
    <w:rsid w:val="00A005BC"/>
    <w:pPr>
      <w:numPr>
        <w:numId w:val="29"/>
      </w:numPr>
      <w:ind w:left="284" w:firstLine="0"/>
    </w:pPr>
    <w:rPr>
      <w:b/>
    </w:rPr>
  </w:style>
  <w:style w:type="character" w:customStyle="1" w:styleId="af6">
    <w:name w:val="Прим Знак"/>
    <w:basedOn w:val="af3"/>
    <w:link w:val="af5"/>
    <w:rsid w:val="0084764C"/>
    <w:rPr>
      <w:rFonts w:ascii="Calibri" w:eastAsia="Arial" w:hAnsi="Calibri" w:cs="Times New Roman"/>
      <w:i/>
      <w:sz w:val="24"/>
      <w:szCs w:val="24"/>
      <w:lang w:eastAsia="ar-SA"/>
    </w:rPr>
  </w:style>
  <w:style w:type="paragraph" w:customStyle="1" w:styleId="20">
    <w:name w:val="Спис 2 с точками"/>
    <w:basedOn w:val="af2"/>
    <w:link w:val="23"/>
    <w:qFormat/>
    <w:rsid w:val="00A005BC"/>
    <w:pPr>
      <w:numPr>
        <w:numId w:val="19"/>
      </w:numPr>
      <w:ind w:left="1134" w:firstLine="0"/>
    </w:pPr>
    <w:rPr>
      <w:rFonts w:asciiTheme="minorHAnsi" w:hAnsiTheme="minorHAnsi"/>
      <w:sz w:val="22"/>
    </w:rPr>
  </w:style>
  <w:style w:type="character" w:customStyle="1" w:styleId="af7">
    <w:name w:val="Спис с точкой Знак"/>
    <w:basedOn w:val="16"/>
    <w:link w:val="a"/>
    <w:rsid w:val="00A005BC"/>
    <w:rPr>
      <w:rFonts w:ascii="Arial" w:eastAsia="Arial" w:hAnsi="Arial" w:cs="Times New Roman"/>
      <w:b/>
      <w:sz w:val="24"/>
      <w:szCs w:val="24"/>
      <w:lang w:eastAsia="ar-SA"/>
    </w:rPr>
  </w:style>
  <w:style w:type="character" w:customStyle="1" w:styleId="23">
    <w:name w:val="Спис 2 с точками Знак"/>
    <w:basedOn w:val="af3"/>
    <w:link w:val="20"/>
    <w:rsid w:val="00A005BC"/>
    <w:rPr>
      <w:rFonts w:ascii="Arial" w:eastAsia="Arial" w:hAnsi="Arial" w:cs="Times New Roman"/>
      <w:sz w:val="24"/>
      <w:szCs w:val="24"/>
      <w:lang w:eastAsia="ar-SA"/>
    </w:rPr>
  </w:style>
  <w:style w:type="character" w:customStyle="1" w:styleId="af8">
    <w:name w:val="Обыкновенный текст Знак Знак"/>
    <w:basedOn w:val="a1"/>
    <w:locked/>
    <w:rsid w:val="008C78E2"/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1"/>
    <w:qFormat/>
    <w:rsid w:val="00414915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1"/>
    <w:unhideWhenUsed/>
    <w:qFormat/>
    <w:rsid w:val="00317157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317157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nhideWhenUsed/>
    <w:qFormat/>
    <w:rsid w:val="00317157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17157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17157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17157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17157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17157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24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4799B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121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1"/>
    <w:uiPriority w:val="99"/>
    <w:semiHidden/>
    <w:rsid w:val="00121E0F"/>
    <w:rPr>
      <w:color w:val="808080"/>
    </w:rPr>
  </w:style>
  <w:style w:type="paragraph" w:styleId="a8">
    <w:name w:val="Normal (Web)"/>
    <w:basedOn w:val="a0"/>
    <w:uiPriority w:val="99"/>
    <w:unhideWhenUsed/>
    <w:rsid w:val="00F625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1"/>
    <w:link w:val="1"/>
    <w:rsid w:val="00414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0"/>
    <w:uiPriority w:val="34"/>
    <w:qFormat/>
    <w:rsid w:val="00C0457D"/>
    <w:pPr>
      <w:ind w:left="720"/>
      <w:contextualSpacing/>
    </w:pPr>
  </w:style>
  <w:style w:type="paragraph" w:styleId="aa">
    <w:name w:val="No Spacing"/>
    <w:link w:val="ab"/>
    <w:uiPriority w:val="1"/>
    <w:qFormat/>
    <w:rsid w:val="00C0457D"/>
    <w:pPr>
      <w:spacing w:after="0" w:line="240" w:lineRule="auto"/>
    </w:pPr>
  </w:style>
  <w:style w:type="character" w:customStyle="1" w:styleId="21">
    <w:name w:val="Заголовок 2 Знак"/>
    <w:basedOn w:val="a1"/>
    <w:link w:val="2"/>
    <w:rsid w:val="00317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3171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3171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3171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3171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3171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3171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3171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b">
    <w:name w:val="Без интервала Знак"/>
    <w:basedOn w:val="a1"/>
    <w:link w:val="aa"/>
    <w:uiPriority w:val="1"/>
    <w:rsid w:val="00224D7E"/>
  </w:style>
  <w:style w:type="paragraph" w:styleId="ac">
    <w:name w:val="TOC Heading"/>
    <w:basedOn w:val="1"/>
    <w:next w:val="a0"/>
    <w:uiPriority w:val="39"/>
    <w:semiHidden/>
    <w:unhideWhenUsed/>
    <w:qFormat/>
    <w:rsid w:val="00224D7E"/>
    <w:pPr>
      <w:numPr>
        <w:numId w:val="0"/>
      </w:numPr>
      <w:outlineLvl w:val="9"/>
    </w:pPr>
  </w:style>
  <w:style w:type="paragraph" w:styleId="12">
    <w:name w:val="toc 1"/>
    <w:basedOn w:val="a0"/>
    <w:next w:val="a0"/>
    <w:autoRedefine/>
    <w:uiPriority w:val="39"/>
    <w:unhideWhenUsed/>
    <w:rsid w:val="00224D7E"/>
    <w:pPr>
      <w:spacing w:after="100"/>
    </w:pPr>
  </w:style>
  <w:style w:type="paragraph" w:styleId="22">
    <w:name w:val="toc 2"/>
    <w:basedOn w:val="a0"/>
    <w:next w:val="a0"/>
    <w:autoRedefine/>
    <w:uiPriority w:val="39"/>
    <w:unhideWhenUsed/>
    <w:rsid w:val="00224D7E"/>
    <w:pPr>
      <w:spacing w:after="100"/>
      <w:ind w:left="220"/>
    </w:pPr>
  </w:style>
  <w:style w:type="character" w:styleId="ad">
    <w:name w:val="Hyperlink"/>
    <w:basedOn w:val="a1"/>
    <w:uiPriority w:val="99"/>
    <w:unhideWhenUsed/>
    <w:rsid w:val="00224D7E"/>
    <w:rPr>
      <w:color w:val="0000FF" w:themeColor="hyperlink"/>
      <w:u w:val="single"/>
    </w:rPr>
  </w:style>
  <w:style w:type="paragraph" w:styleId="ae">
    <w:name w:val="header"/>
    <w:basedOn w:val="a0"/>
    <w:link w:val="af"/>
    <w:uiPriority w:val="99"/>
    <w:semiHidden/>
    <w:unhideWhenUsed/>
    <w:rsid w:val="00A57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A57201"/>
  </w:style>
  <w:style w:type="paragraph" w:styleId="af0">
    <w:name w:val="footer"/>
    <w:basedOn w:val="a0"/>
    <w:link w:val="af1"/>
    <w:uiPriority w:val="99"/>
    <w:unhideWhenUsed/>
    <w:rsid w:val="00A57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A57201"/>
  </w:style>
  <w:style w:type="paragraph" w:customStyle="1" w:styleId="af2">
    <w:name w:val="Обыкновенный текст"/>
    <w:link w:val="af3"/>
    <w:rsid w:val="008D5979"/>
    <w:pPr>
      <w:suppressAutoHyphens/>
      <w:spacing w:after="0" w:line="240" w:lineRule="auto"/>
      <w:ind w:left="2552"/>
      <w:jc w:val="both"/>
    </w:pPr>
    <w:rPr>
      <w:rFonts w:ascii="Arial" w:eastAsia="Arial" w:hAnsi="Arial" w:cs="Times New Roman"/>
      <w:sz w:val="24"/>
      <w:szCs w:val="24"/>
      <w:lang w:eastAsia="ar-SA"/>
    </w:rPr>
  </w:style>
  <w:style w:type="paragraph" w:customStyle="1" w:styleId="af4">
    <w:name w:val="Картинка"/>
    <w:next w:val="af2"/>
    <w:rsid w:val="008D5979"/>
    <w:pPr>
      <w:suppressAutoHyphens/>
      <w:spacing w:before="240" w:after="240" w:line="240" w:lineRule="auto"/>
      <w:ind w:left="567"/>
    </w:pPr>
    <w:rPr>
      <w:rFonts w:ascii="Arial" w:eastAsia="Arial" w:hAnsi="Arial" w:cs="Times New Roman"/>
      <w:sz w:val="24"/>
      <w:szCs w:val="24"/>
      <w:lang w:eastAsia="ar-SA"/>
    </w:rPr>
  </w:style>
  <w:style w:type="paragraph" w:styleId="31">
    <w:name w:val="toc 3"/>
    <w:basedOn w:val="a0"/>
    <w:next w:val="a0"/>
    <w:autoRedefine/>
    <w:uiPriority w:val="39"/>
    <w:unhideWhenUsed/>
    <w:rsid w:val="003317FA"/>
    <w:pPr>
      <w:spacing w:after="100"/>
      <w:ind w:left="440"/>
    </w:pPr>
  </w:style>
  <w:style w:type="paragraph" w:customStyle="1" w:styleId="13">
    <w:name w:val="Картинка 1"/>
    <w:basedOn w:val="af2"/>
    <w:link w:val="14"/>
    <w:qFormat/>
    <w:rsid w:val="00F43690"/>
    <w:pPr>
      <w:ind w:left="0"/>
      <w:jc w:val="left"/>
    </w:pPr>
    <w:rPr>
      <w:rFonts w:asciiTheme="minorHAnsi" w:hAnsiTheme="minorHAnsi"/>
      <w:noProof/>
      <w:sz w:val="22"/>
      <w:lang w:eastAsia="ru-RU"/>
    </w:rPr>
  </w:style>
  <w:style w:type="paragraph" w:customStyle="1" w:styleId="15">
    <w:name w:val="Основной 1"/>
    <w:basedOn w:val="af2"/>
    <w:link w:val="16"/>
    <w:qFormat/>
    <w:rsid w:val="0084764C"/>
    <w:pPr>
      <w:spacing w:before="120" w:after="120"/>
      <w:ind w:left="284" w:firstLine="850"/>
    </w:pPr>
    <w:rPr>
      <w:rFonts w:asciiTheme="minorHAnsi" w:hAnsiTheme="minorHAnsi"/>
      <w:sz w:val="22"/>
    </w:rPr>
  </w:style>
  <w:style w:type="character" w:customStyle="1" w:styleId="af3">
    <w:name w:val="Обыкновенный текст Знак"/>
    <w:basedOn w:val="a1"/>
    <w:link w:val="af2"/>
    <w:rsid w:val="0084764C"/>
    <w:rPr>
      <w:rFonts w:ascii="Arial" w:eastAsia="Arial" w:hAnsi="Arial" w:cs="Times New Roman"/>
      <w:sz w:val="24"/>
      <w:szCs w:val="24"/>
      <w:lang w:eastAsia="ar-SA"/>
    </w:rPr>
  </w:style>
  <w:style w:type="character" w:customStyle="1" w:styleId="14">
    <w:name w:val="Картинка 1 Знак"/>
    <w:basedOn w:val="af3"/>
    <w:link w:val="13"/>
    <w:rsid w:val="00F43690"/>
    <w:rPr>
      <w:rFonts w:ascii="Arial" w:eastAsia="Arial" w:hAnsi="Arial" w:cs="Times New Roman"/>
      <w:noProof/>
      <w:sz w:val="24"/>
      <w:szCs w:val="24"/>
      <w:lang w:eastAsia="ru-RU"/>
    </w:rPr>
  </w:style>
  <w:style w:type="paragraph" w:customStyle="1" w:styleId="10">
    <w:name w:val="Спис 1"/>
    <w:basedOn w:val="15"/>
    <w:link w:val="17"/>
    <w:qFormat/>
    <w:rsid w:val="0084764C"/>
    <w:pPr>
      <w:numPr>
        <w:numId w:val="27"/>
      </w:numPr>
    </w:pPr>
    <w:rPr>
      <w:noProof/>
      <w:lang w:eastAsia="ru-RU"/>
    </w:rPr>
  </w:style>
  <w:style w:type="character" w:customStyle="1" w:styleId="16">
    <w:name w:val="Основной 1 Знак"/>
    <w:basedOn w:val="af3"/>
    <w:link w:val="15"/>
    <w:rsid w:val="0084764C"/>
    <w:rPr>
      <w:rFonts w:ascii="Arial" w:eastAsia="Arial" w:hAnsi="Arial" w:cs="Times New Roman"/>
      <w:sz w:val="24"/>
      <w:szCs w:val="24"/>
      <w:lang w:eastAsia="ar-SA"/>
    </w:rPr>
  </w:style>
  <w:style w:type="paragraph" w:customStyle="1" w:styleId="af5">
    <w:name w:val="Прим"/>
    <w:basedOn w:val="af2"/>
    <w:link w:val="af6"/>
    <w:qFormat/>
    <w:rsid w:val="0084764C"/>
    <w:pPr>
      <w:ind w:left="1276"/>
    </w:pPr>
    <w:rPr>
      <w:rFonts w:ascii="Calibri" w:hAnsi="Calibri"/>
      <w:i/>
      <w:sz w:val="22"/>
    </w:rPr>
  </w:style>
  <w:style w:type="character" w:customStyle="1" w:styleId="17">
    <w:name w:val="Спис 1 Знак"/>
    <w:basedOn w:val="16"/>
    <w:link w:val="10"/>
    <w:rsid w:val="0084764C"/>
    <w:rPr>
      <w:rFonts w:ascii="Arial" w:eastAsia="Arial" w:hAnsi="Arial" w:cs="Times New Roman"/>
      <w:noProof/>
      <w:sz w:val="24"/>
      <w:szCs w:val="24"/>
      <w:lang w:eastAsia="ru-RU"/>
    </w:rPr>
  </w:style>
  <w:style w:type="paragraph" w:customStyle="1" w:styleId="a">
    <w:name w:val="Спис с точкой"/>
    <w:basedOn w:val="15"/>
    <w:link w:val="af7"/>
    <w:qFormat/>
    <w:rsid w:val="00A005BC"/>
    <w:pPr>
      <w:numPr>
        <w:numId w:val="29"/>
      </w:numPr>
      <w:ind w:left="284" w:firstLine="0"/>
    </w:pPr>
    <w:rPr>
      <w:b/>
    </w:rPr>
  </w:style>
  <w:style w:type="character" w:customStyle="1" w:styleId="af6">
    <w:name w:val="Прим Знак"/>
    <w:basedOn w:val="af3"/>
    <w:link w:val="af5"/>
    <w:rsid w:val="0084764C"/>
    <w:rPr>
      <w:rFonts w:ascii="Calibri" w:eastAsia="Arial" w:hAnsi="Calibri" w:cs="Times New Roman"/>
      <w:i/>
      <w:sz w:val="24"/>
      <w:szCs w:val="24"/>
      <w:lang w:eastAsia="ar-SA"/>
    </w:rPr>
  </w:style>
  <w:style w:type="paragraph" w:customStyle="1" w:styleId="20">
    <w:name w:val="Спис 2 с точками"/>
    <w:basedOn w:val="af2"/>
    <w:link w:val="23"/>
    <w:qFormat/>
    <w:rsid w:val="00A005BC"/>
    <w:pPr>
      <w:numPr>
        <w:numId w:val="19"/>
      </w:numPr>
      <w:ind w:left="1134" w:firstLine="0"/>
    </w:pPr>
    <w:rPr>
      <w:rFonts w:asciiTheme="minorHAnsi" w:hAnsiTheme="minorHAnsi"/>
      <w:sz w:val="22"/>
    </w:rPr>
  </w:style>
  <w:style w:type="character" w:customStyle="1" w:styleId="af7">
    <w:name w:val="Спис с точкой Знак"/>
    <w:basedOn w:val="16"/>
    <w:link w:val="a"/>
    <w:rsid w:val="00A005BC"/>
    <w:rPr>
      <w:rFonts w:ascii="Arial" w:eastAsia="Arial" w:hAnsi="Arial" w:cs="Times New Roman"/>
      <w:b/>
      <w:sz w:val="24"/>
      <w:szCs w:val="24"/>
      <w:lang w:eastAsia="ar-SA"/>
    </w:rPr>
  </w:style>
  <w:style w:type="character" w:customStyle="1" w:styleId="23">
    <w:name w:val="Спис 2 с точками Знак"/>
    <w:basedOn w:val="af3"/>
    <w:link w:val="20"/>
    <w:rsid w:val="00A005BC"/>
    <w:rPr>
      <w:rFonts w:ascii="Arial" w:eastAsia="Arial" w:hAnsi="Arial" w:cs="Times New Roman"/>
      <w:sz w:val="24"/>
      <w:szCs w:val="24"/>
      <w:lang w:eastAsia="ar-SA"/>
    </w:rPr>
  </w:style>
  <w:style w:type="character" w:customStyle="1" w:styleId="af8">
    <w:name w:val="Обыкновенный текст Знак Знак"/>
    <w:basedOn w:val="a1"/>
    <w:locked/>
    <w:rsid w:val="008C78E2"/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06E44-E7F1-429A-89F8-F9B97332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«Центр СПРУТ-Т»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 Головань</cp:lastModifiedBy>
  <cp:revision>3</cp:revision>
  <cp:lastPrinted>2016-03-23T12:10:00Z</cp:lastPrinted>
  <dcterms:created xsi:type="dcterms:W3CDTF">2022-10-17T10:54:00Z</dcterms:created>
  <dcterms:modified xsi:type="dcterms:W3CDTF">2022-10-17T10:56:00Z</dcterms:modified>
</cp:coreProperties>
</file>